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7"/>
        <w:gridCol w:w="5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wszystkie które są zawstydzane przez światło są uczynione widocznymi wszystko bowiem które jest czynione widocznym światło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zaś dzięki światłu staje się obnażone;*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wszystkie (jako) zawstydzane* przez światło czynią się widocznymi**,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wszystkie które są zawstydzane przez światło są uczynione widocznymi wszystko bowiem które jest czynione widocznym światło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to staje się jasne dzięki światłu.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to, gdy jest strofowane, przez światło staje się jawne; to wszystko bowiem, co ujawnia, jest światłem.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to wszystko, gdy bywa od światłości strofowane, bywa objawione; albowiem to wszystko, co bywa objawione, jest światłością;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wszytko, co bywa strofowano, od światłości bywa objawiono. Bo wszytko, co objawiono bywa, jest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wszystkie te rzeczy, gdy są piętnowane, stają się jawne dzięki światłu, bo wszystko, co staje się jawne, jest światłem.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zaś dzięki światłu wychodzi na jaw jako potępienia godne;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zaś na skutek upominania dzięki światłości staje się jawne.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natomiast, co jest ukazane, wychodzi na jaw dzięki światłu.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Wszystko, co przyjmuje piętnowanie, dostępuje oświecenia ze strony światła,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dzięki światłu wychodzi to na jaw, okazuje się godne potępienia.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zaś, co jest napiętnowane, staje się jawne dzięki światłu.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Все засуджуване виявляється в світлі;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wszystko jest badane na skutek światła, stając się znane; gdyż światło czyni wszystko widocznym.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prawdziwa natura wszystkiego, co wystawia się na światło, zostaje objawiona,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wszystko, co jest ganione, staje się jawne dzięki światłu, bo wszystko, co staje się jawne, jest światłem.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wychodzą na światło dzienne, okazuje się, jak bardzo są złe.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 też: "zawstydzające się".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Możliwe: "są czynione widocznymi". W oryginale singularis, dopuszczalne po podmiocie liczby mnogiej rodzaju nijakiego.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2024-05-18T23:36:08Z</dcterms:modified>
</cp:coreProperties>
</file>