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3"/>
        <w:gridCol w:w="5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przez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zwracając się do siebie w psalmach, hymnach i natchnionych pieśniach,* śpiewając i grając w swoim sercu Panu,**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 sobie samym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śpiewach*, i hymnach, i pieśniach duchowych**, nucąc i śpiewając sercem waszym Panu,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sobie samym (przez) psalmy i hymny i pieśni duchowe śpiewając i 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powtarzajcie sobie psalmy, sięgajcie do hymnów i natchnionych pieśni — z całego serca grajcie i śpiewajcie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psalmy, hymny i pieśni duchowe, śpiewając i grając Panu w swoim sercu;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swojem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sobie w Psalmiech i w pieśniach, i w śpiewaniach duchowych, śpiewając i grając w sercach waszych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wzajemnie psalmami i hymnami, i pieśniami pełnymi ducha, śpiewając i wysławiając Pana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Rozmawiając z sobą przez psalmy i hymny, i pieśni duchowne, śpiewając i grając w sercu swoim Panu,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Mówcie do siebie psalmami, hymnami i natchnionymi pieśniami. Śpiewajcie i grajcie waszym sercem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psalmy, hymny i natchnione pieśni, śpiewając Panu i uwielbiając Go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rozmawiając z sobą w psalmach, hymnach i pieśniach niosących Ducha, śpiewając i grając swoim sercem Panu,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jesteście razem śpiewajcie psalmy, hymny i wzniosłe pieśni, z całego serca śpiewajcie i grajcie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odmawiajcie wspólnie psamly, hymny i pieśni duchowe. Śpiewajcie Panu z całego serca pieśń pochwalną.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навчаючи самих себе псалмами, славнями, духовними піснями, мелодійно виспівуючи у ваших серцях Господеві,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opowiadając sobie Psalmami, hymnami oraz duchowymi pieśniami, śpiewając i grając Panu w waszym sercu.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śpiewajcie sobie wzajemnie psalmy, hymny i pieśni duchowe, śpiewajcie Panu i grajcie Mu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przemawiając do siebie w psalmach i pieśniach pochwalnych dla Boga, i pieśniach duchowych, śpiewając Panu przy wtórze muzyki w waszych sercach,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spotykacie się, śpiewajcie psalmy, hymny oraz inne duchowe pieśni, z głębi waszych serc oddając chwałę Panu.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natchnione pieśni, ᾠδάι  πνευματικάι, l. duchowe pieśni (przepełnione duchowymi treściami); być może śpiew w Duchu (&lt;x&gt;530 14:15&lt;/x&gt;).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"psalmach".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"pieśniach duchowych": "pieśniach duchowych w łasce": "pieśniach"; bez "pieśniach duchowych".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2024-05-19T00:07:23Z</dcterms:modified>
</cp:coreProperties>
</file>