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Kościół ulega Chrystusowi, żony niech to czynią względem mężów,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poddany jest Chrystusowi, tak też żony swoim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kościół poddany jest Chrystusowi, tak też żony mężom swoim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kościół poddany jest Chrystusowi, tak też żony swoim mężom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Kościół poddany jest Chrystusowi, tak i żony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Kościół podlega Chrystusowi, tak i żony mężom swoim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jest poddany Chrystusowi, tak też żony niech będą poddane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Kościół jest poddany Chrystusowi we wszystkim, tak żony niech będą poddane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jak Kościół jest poddany Chrystusowi, tak i żony mężom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Kościół jest podporządkowany Chrystusowi, tak samo żony niech będą we wszystkim podporządkowane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Kościół podległy Chrystusowi, tak niech żony będą podległe we wszystkim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церква кориться Христові, так і дружини - чоловікам 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Zgromadzenie Wybranych jest we wszystkim posłuszne Chrystusowi, tak i żony powinny być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Wspólnota Mesjaniczna podporządkowuje się Mesjaszowi, tak i żony powinny podporządkowywać się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zbór jest podporządkowany Chrystusowi, tak i żony niech będą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kościół jest uległy wobec Chrystusa, tak wy macie być we wszystkim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2024-05-18T23:57:17Z</dcterms:modified>
</cp:coreProperties>
</file>