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0"/>
        <w:gridCol w:w="5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uświęciłby oczyściwszy kąpielą wody w przesłaniu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 uświęcić,* oczyściwszy kąpielą** wodną*** w słowie,****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ją uświęciłby, oczyściwszy kąpielą wody w słowie,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uświęciłby oczyściwszy kąpielą wody w przesłaniu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 po oczyszczeniu przez kąpiel wodną w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uświęcić, oczyściwszy obmyciem wodą przez słowo;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poświęcił, oczyściwszy omyciem wody przez słowo;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ji poświęcił, oczyściwszy ji omyciem wody w słowie żywota,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uświęcić, oczyściwszy obmyciem wodą, któremu towarzyszy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uświęcić, oczyściwszy go kąpielą wodną przez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go uświęcić przez oczyszczenie obmyciem wodą, któremu towarzyszy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 przez oczyszczenie kąpielą wody i słowem,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świętym go uczynić kąpielą w wodzie i przez słowo,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 w ten sposób uświęcić go, oczywiście przez Słowo i obmyć wodą,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uświęcić, oczyściwszy przez obmycie wodą, połączone ze słowem,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її освятити, очистивши купіллю води - словом;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 uczynić świętym, po oczyszczeniu kąpielą wody w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ją zastrzec dla Boga, oczyściwszy ją - jeśli można tak rzec - przez zanurzenie w mikwe,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go uświęcić, oczyszczając go kąpielą wodną przez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go świętym i aby oczyścić go przez obmycie Bożym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17:17&lt;/x&gt;; &lt;x&gt;650 10:10&lt;/x&gt;;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Kąpiel : λουτρόν : (1) najczęściej miejsce kąpieli (np. basenu z wodą); (2) sama kąpiel; &lt;x&gt;560 5:26&lt;/x&gt;L.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6:11&lt;/x&gt;;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kąpiel wodna w słowie, λουτρῷ τοῦ ὕδατος ἐν ῥήματι, to chrzest, udzielany na podstawie wyznania wiary, por. &lt;x&gt;510 22:16&lt;/x&gt;; &lt;x&gt;560 5:26&lt;/x&gt;L.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15:3&lt;/x&gt;; 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2024-05-19T03:37:12Z</dcterms:modified>
</cp:coreProperties>
</file>