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23"/>
        <w:gridCol w:w="54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względem której jestem posłany w łańcuchach aby w niej powiedziałbym otwarcie jak trzeba mi powiedzieć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którą sprawuję poselstwo* w więzach,** abym ją śmiało ogłosił – tak jak to czynić powinienem.***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względem której jestem posłem w kajdanach, aby w niej powiedziałbym otwarcie, jak trzeba, (by) ja powiedzieć*.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względem której jestem posłany w łańcuchach aby w niej powiedziałbym otwarcie jak trzeba mi powiedzieć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5:20&lt;/x&gt;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21:33&lt;/x&gt;; &lt;x&gt;510 26:29&lt;/x&gt;; &lt;x&gt;510 28:20&lt;/x&gt;; &lt;x&gt;570 1:13&lt;/x&gt;; &lt;x&gt;580 4:3&lt;/x&gt;; &lt;x&gt;620 1:16&lt;/x&gt;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&lt;x&gt;580 4:4&lt;/x&gt;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"Ja powiedzieć" - w oryginale accusativus cum infinitivo po "trzeba". Składniej: "bym powiedział".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2024-05-20T05:31:52Z</dcterms:modified>
</cp:coreProperties>
</file>