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9"/>
        <w:gridCol w:w="5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Pokój* (niech będzie) braciom i miłość** wraz z wiarą od Boga Ojca i Pana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braciom* i miłość z wiarą od Boga, Ojca, i Pana, Jezusa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Pokój braciom i miłość z wiarą od Boga Ojca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1:2&lt;/x&gt;; &lt;x&gt;550 6:16&lt;/x&gt;; &lt;x&gt;600 3:16&lt;/x&gt;; &lt;x&gt;670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współwyznawcach.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2024-05-20T06:20:46Z</dcterms:modified>
</cp:coreProperties>
</file>