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2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miłującymi Pana naszego Jezusa Pomazańca w niezniszczalności do Efezjan zostało napisane z Rzymu przez Tychikusa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(niech będzie) ze wszystkimi, którzy kochają naszego Pana,* Jezusa Chrystusa, niezniszczalnie.**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z wszystkimi miłującymi Pana naszego, Jezusa Pomazańca, w niezniszczalności.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miłującymi Pana naszego Jezusa Pomazańca w niezniszczalności do Efezjan zostało napisane z Rzymu przez Tychikusa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16:22&lt;/x&gt;;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niezniszczalnie, tj. w niezniszczalności; ἀφθαρσία ma klk znaczeń: nieśmiertelność, uczciwość, szczerość. Każde z nich ma w tym wypadku sens. Ἀμήν dod. </w:t>
      </w:r>
      <w:r>
        <w:rPr>
          <w:rtl/>
        </w:rPr>
        <w:t>א 2</w:t>
      </w:r>
      <w:r>
        <w:rPr>
          <w:rtl w:val="0"/>
        </w:rPr>
        <w:t xml:space="preserve"> (IV); słowa brak w P 46 (200) </w:t>
      </w:r>
      <w:r>
        <w:rPr>
          <w:rtl/>
        </w:rPr>
        <w:t>א</w:t>
      </w:r>
      <w:r>
        <w:rPr>
          <w:rtl w:val="0"/>
        </w:rPr>
        <w:t xml:space="preserve"> , w s; &lt;x&gt;560 6:24&lt;/x&gt;L.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2024-05-20T05:15:24Z</dcterms:modified>
</cp:coreProperties>
</file>