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2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bądźcie posłuszni tym panom według ciała ze strachem i drżeniem w prostocie serca waszego jak Pomazańcowi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posłuszni tym, którzy są waszymi* panami** według ciała, z bojaźnią i z drżeniem,*** w prostocie waszych serc,**** jak Chrystusowi.*****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Niewolnicy, bądźcie posłuszni (tym) według ciała panom, z bojaźnią i drżeniem w prostocie serca waszego jak Pomazańcowi,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bądźcie posłuszni (tym) panom według ciała ze strachem i drżeniem w prostocie serca waszego jak Pomazańcowi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Rodz. przetłum. zaim dzierżawczym (&lt;x&gt;560 6:5&lt;/x&gt;L.).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2:3&lt;/x&gt;; &lt;x&gt;570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2:46&lt;/x&gt;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5:22&lt;/x&gt;; &lt;x&gt;580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2024-05-20T07:48:38Z</dcterms:modified>
</cp:coreProperties>
</file>