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8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dobrej woli służący jak Panu a nie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 z dobrej woli – jak Panu, a nie ludziom,*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życzliwością służący, jak Panu i nie ludziom,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dobrej woli służący jak Panu a nie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chętnie, tak jak Panu, a nie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 z życzliwością, tak jak Panu, a nie ludziom;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dobrą wolą służąc jako Panu a nie ludziom;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dobrą wolą służąc, jako Panu, a nie ludziom,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ochotą służcie, jak gdybyście służyli Panu, a nie ludziom,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 dobrą wolą jako Panu, a nie ludziom,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z życzliwością, tak jak Panu, a nie ludziom,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z życzliwością jak Panu, a nie jak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życzliwością służą jak Panu, a nie jak ludziom,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Wykonujcie swoje obowiązki, jakbyście służyli samemu Panu, a nie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z życzliwością jako Panu, a nie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охоче служіть - як Господеві, а не як людям.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 z życzliwością jak Panu, a nie jak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Pracujcie chętnie jako niewolnicy, jako ci, którzy służą nie tyle ludziom, co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jako niewolnicy mający dobre skłonności, tak jak dla Pana, a nie dla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Powtarzam: Służcie z zapałem, jakbyście czynili to dla Pana, a nie tylko dla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12:11&lt;/x&gt;; &lt;x&gt;560 6:5&lt;/x&gt;; &lt;x&gt;580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2024-05-20T04:18:21Z</dcterms:modified>
</cp:coreProperties>
</file>