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01"/>
        <w:gridCol w:w="2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sporów,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czyńcie bez szemrań i 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szemrania* i powątpiewania,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czyńcie bez narzekań i rozważań,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czyńcie bez szemrań i rozważań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10:10&lt;/x&gt;; &lt;x&gt;670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2024-05-13T07:46:42Z</dcterms:modified>
</cp:coreProperties>
</file>