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postępuje o których wielokrotnie mówiłem wam teraz zaś i płacząc mówię że to wrogowie krzyża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bowiem, o których często wam mówiłem, a i teraz z płaczem mówię, postępuje jak wrogowie krzyża Chrystusa;*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postępuje*, (o) których częstokroć mówiłem wam, teraz zaś i płacząc mówię, (że to) nieprzyjaciele krzyża Pomazańca,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postępuje (o) których wielokrotnie mówiłem wam teraz zaś i płacząc mówię (że to) wrogowie krzyża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16:17&lt;/x&gt;; &lt;x&gt;530 1:23&lt;/x&gt;; &lt;x&gt;550 5:11&lt;/x&gt;; &lt;x&gt;550 6:12&lt;/x&gt;;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2024-05-10T06:22:36Z</dcterms:modified>
</cp:coreProperties>
</file>