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103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mogę w Tym umacniającym mnie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umacnia, w Chrystusie.*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(We) wszystkim jestem silny przez umacniającego 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mogę w (Tym) umacniającym mnie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umacnia,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Chrystusie,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Chrystusie, który mię posila.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mogę w tym, który mię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wzmacnia,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mogę w Tym, który mnie umacnia.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mogę dzięki Chrystusowi, który mnie umacnia.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можу в тому, хто мене зміцнює, - в [Христі].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jestem silny w Chrystusie, który mnie wzmacnia.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wszystko przez Tego, który daje mi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wszystkiego mam siłę dzięki temu, który mi udziela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który dodaje mi sił, umiem radzić sobie w każdej sytuacji.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Chrystusie, Χριστω, </w:t>
      </w:r>
      <w:r>
        <w:rPr>
          <w:rtl/>
        </w:rPr>
        <w:t>א 2</w:t>
      </w:r>
      <w:r>
        <w:rPr>
          <w:rtl w:val="0"/>
        </w:rPr>
        <w:t xml:space="preserve"> (IV); wyr. brak w: </w:t>
      </w:r>
      <w:r>
        <w:rPr>
          <w:rtl/>
        </w:rPr>
        <w:t>א</w:t>
      </w:r>
      <w:r>
        <w:rPr>
          <w:rtl w:val="0"/>
        </w:rPr>
        <w:t xml:space="preserve">  (IV) A, w l : zob. &lt;x&gt;610 1:12&lt;/x&gt;; &lt;x&gt;570 4:13&lt;/x&gt;L.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12:10&lt;/x&gt;; &lt;x&gt;620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2024-05-23T02:03:01Z</dcterms:modified>
</cp:coreProperties>
</file>