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i wy Filipianie że na początku dobrej nowiny gdy wyszedłem z Macedonii żadne mi zgromadzenie stała się wspólnikiem w rachunku rozchodu i przychodu jeśli nie wy jedyni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wiecie, Filipianie, że na początku (głoszenia) ewangelii, gdy wyszedłem z Macedonii, żadne zgromadzenie nie dołączyło do mnie w rachunku rozchodu i przychodu – poza wami jednymi,*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zaś i wy, Filipianie, że na początku dobrej nowiny*, gdy wyszedłem z Macedonii, żadna mi (społeczność) wywołanych stała się wspólnikiem na rachunku dania i wzięcia, jeśli nie wy jedyni;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i wy Filipianie że na początku dobrej nowiny gdy wyszedłem z Macedonii żadne mi zgromadzenie stała się wspólnikiem w rachunku rozchodu i przychodu jeśli nie wy jedyni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o tym wiecie, Filipianie, że już na początku, gdy głosiłem dobrą nowinę po wyjściu z Macedonii, żaden kościół nie uczestniczył w mych przychodach i wydatkach — poza wami jedynymi.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Filipianie, wiecie, że na początku ewangelii, gdy opuściłem Macedonię, żaden kościół nie uczestniczył ze mną w dawaniu i braniu, tylko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i wy Filipensowie, iż na początku Ewangielii, gdym wyszedł z Macedonii, żaden mi zbór nie udzielił na rachunek dawania i brania, tylko wy sami;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i wy, Filipensowie, iż na początku Ewanielijej, gdym wyszedł z Macedonijej, żaden mi kościół nie spółkował ze mną w rachunku, datku i wziętku, jedno wy 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Filipianie, wiecie przecież, że na początku [głoszenia] Ewangelii, gdy opuściłem Macedonię, żaden z Kościołów poza wami jednymi nie prowadził ze mną otwartego rachunku przychodów i rozchodów,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Filipianie, wiecie, że na początku zwiastowania ewangelii, gdy wyszedłem z Macedonii, wy byliście jedynym zborem, który był wspólnikiem moim w dawaniu i przyjmowaniu,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Filipianie, wiecie przecież, że na początku głoszenia Ewangelii, gdy wyszedłem z Macedonii, żaden Kościół nie uczestniczył w dawaniu i przyjmowaniu darów, tylko wy jedynie.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wy, Filipianie, wiecie, że gdy po opuszczeniu Macedonii zaczynałem głosić Ewangelię, nikt inny tylko wy spośród wszystkich Kościołów uczestniczyliście w moich przychodach i wydatkach.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i wy sami, mieszkańcy Filippów, że w pierwszym okresie głoszenia ewangelii, kiedy opuściłem Macedonię, żaden Kościół nie wpisał mnie do wykazu swoich rozchodów i przychodów, tylko wy 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w Filippi wiadomo, że gdy zaczynałem głosić Ewangelię, wówczas gdy już opuściłem Macedonię, byliście jedynym Kościołem, który mi udzielał pomocy materialnej.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moi Filipianie, że w początkach ewangelizacji, gdy wyszedłem z Macedonii, poza wami żaden (inny) Kościół nie brał udziału w moim rozrachunku: daję - 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 ж ви, филип'яни, що на початку поширення благої вістки, коли я вийшов з Македонії, жодна церква не взяла участи у праві давання і приймання, - тільки ви одні;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wiedzcie też wy, Filippianie, że na początku głoszenia Ewangelii, kiedy wyszedłem z Macedonii, na słowo o dawaniu i braniu żaden zbór się nie dzielił, tylko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Filipianie, sami wiecie, że w początkach mojej działalności - szerzenia Dobrej Nowiny - kiedy opuściłem Macedonię, żadne zgromadzenie nie miało ze mną udziału w dawaniu i otrzymywaniu - jedynie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wy, Filipianie, wiecie również, że od początku oznajmiania dobrej nowiny, gdy odszedłem z Macedonii, żaden zbór nie brał ze mną udziału w dawaniu i otrzymywaniu, oprócz was samych;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pamiętacie, że na samym początku, gdy opuściłem Macedonię, aby dalej głosić dobrą nowinę, żaden kościół nie pomagał mi finansowo—tylko wy, Filipianie.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czynny: głoszenia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2024-05-24T08:12:53Z</dcterms:modified>
</cp:coreProperties>
</file>