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zakorzenieni w Nim, jako ci, którzy się w Nim budują i w Nim umacniają swą wiarę — zgodnie z tym, jak was nauczono. Przy tym zaś niech przepełnia was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zbudowani na nim, i utwierdzeni w wierze, jak was nauczono, obfitując w niej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wybudowani na nim, i utwierdzeni w wierze, jakoście się nauczyli, obfitując w niej z dziękowaniem.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i wybudowani w nim, i umocnieni wiarą, jakoście się też nauczyli, obfitując w nim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korzenie i na Nim dalej się budujcie, i umacniajcie się w wierze,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weń i zbudowani na nim, i utwierdzeni w wierze, jak was nauczono, składając nieustannie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ugruntowani w Nim, i umocnieni wiarą,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zakorzenieni i zbudowani, mocni wiarą, której was nauczono. I bądźcie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zakorzenieni i na Nim zbudowani, i w wierze mocno osadzeni według otrzymanej nauki, i zawsze pełni wdzięczności.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dla was glebą i fundamentem, źródłem waszej niezachwianej wiary; tego was nauczono i bądźcie zawsze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w Nim i wbudowani w Niego umacniajcie się w wierze, zgodnie z tym, czegoście się nauczyli, i nieustannie 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закоріненими й утвердженими в ньому, кріпіться вірою, як ви навчилися, зростаючи в [ній з]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jak zostaliście nauczeni. W nim ugruntowani, budowani i umacniani w wierze; w niej obfitując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zakorzenieni głęboko w Nim, nieustannie w Nim się budujcie i utwierdzajcie się w swej ufności, tak jak was uczono, abyście obfitowali w 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zbudowani w nim, i ustaleni w wierze – tak jak was uczono – przepełnieni wiarą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duchowe korzenie, budujcie na Nim swoje życie i coraz bardziej Mu wierzcie—tak jak was nauczono. Bądźcie też Mu wdzięczni!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2024-05-09T04:02:20Z</dcterms:modified>
</cp:coreProperties>
</file>