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rządzi pokój Chrystusowy,* do którego też zostaliście powołani w jednym ciele;** *** i bądźcie wdzięczni!****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pokój Pomazańca niech sądzi w sercach waszych, ku któremu* i powołani zostaliście w jednym ciele; i wdzięczni stawajcie się.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panuje pokój Chrystusowy. Jako ludzie tworzący jedno Ciało zostaliście przecież do życia w nim powołani. Nie zapominajcie też o wdzięczności!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 niech rządzi w waszych sercach, do którego też jesteście powołani w jednym ciele. Bądźcie też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 niech rząd prowadzi w sercach waszych, do któregoście też powołani w jedno ciało; a bądźcie wdzięcznymi.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Chrystusów niech przewyższa w sercach waszych, ku któremu też wezwani jesteście w jednym ciele, a wdzięczni bądźcie.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sercach waszych niech panuje pokój Chrystusowy, do którego też zostaliście wezwani w jednym Ciele.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sercach waszych niech rządzi pokój Chrystusowy, do którego też powołani jesteście w jednym ciele; a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Chrystusa niech panuje w waszych sercach, bo do niego zostaliście powołani w jednym Ciele.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Chrystusa, do którego zostaliście powołani w jednym Ciele, niech kieruje waszymi sercami.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Chrystusowy pokój, do którego zostaliście wezwani w jednym Ciele, kieruje waszymi sercami. I wdzięczni bądźcie.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Chrystus zaprowadzi pokój w waszych sercach, bo w nim zostaliście powołani do jedności. Bądźcie mu za to wdzięczni.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sercach waszych panuje pokój Chrystusowy, do którego zostaliście powołani, by tworzyć jedno Ciało. I składajcie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перебуває у ваших серцях мир Христа, до якого ви були покликані в одному тілі; будьте вдячними.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waszych sercach niech rządzi pokój Boga, do którego też zostaliście powołani w jednym ciele; zatem stawajcie się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szalom, który pochodzi od Mesjasza, decyduje o postanowieniach waszego serca, bo dlatego właśnie zostaliście powołani, by być częścią jednego Ciała. I bądźcie wdzięczni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pokój Chrystusowy włada w waszych sercach, do tego bowiem zostaliście powołani w jednym ciele. I okazujcie się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waszymi sercami kieruje pokój pochodzący od Chrystusa, bo jako członkowie kościoła, który jest Jego ciałem, zostaliście powołani do życia w pokoju. Bądźcie Mu za wszystko wdzięczni.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16:20&lt;/x&gt;; &lt;x&gt;570 4:7&lt;/x&gt;;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Pokój ma być zasadą rządzącą życiem osobistym wierzącego, zob. &lt;x&gt;530 7:15&lt;/x&gt;; &lt;x&gt;570 4:7&lt;/x&gt;, i relacjami pomiędzy ludźmi we wspólnocie Kościoła (&lt;x&gt;530 15:33&lt;/x&gt;).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&lt;x&gt;560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Bądźcie  wdzięczni,  tj.  wdzięczni  Bogu za  powołanie  nas  do  pokoju,  nieroszczeniowi.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2:7&lt;/x&gt;; &lt;x&gt;580 3:17&lt;/x&gt;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"któremu" odnosi się do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2024-05-14T03:47:07Z</dcterms:modified>
</cp:coreProperties>
</file>