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obficie;* ** z całą mądrością nauczajcie i napominajcie jedni drugich przez psalmy,*** hymny,**** pieśni duchowe,***** z wdzięcznością nucąc w waszych sercach Bogu;******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Pomazańca* niech zamieszkuje w was bogato, w całej mądrości nauczając** i kładąc do rozumu sobie samym śpiewami, hymnami, pieśniami duchowymi we wdzięczności nucąc w sercach waszych Bogu***;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1.1**. Inne lekcje: "Boga": "Pana".] [** Ten i następne imiesłowy odnoszą się nie do "słowa" lecz do "wy". Mają one desygnację imperatywną.] [*** Inna lekcja: "Panu".]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Chrystusa, ὁ λόγος τοῦ Χριστοῦ, dotarło do Kolosów w ustnym zwiastowaniu apostolskim (&lt;x&gt;580 1:5&lt;/x&gt;, 6). Dziś posiadamy je w Nowym Przymierzu.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10:17&lt;/x&gt;; &lt;x&gt;590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psalmy SP (&lt;x&gt;490 20:42&lt;/x&gt;;&lt;x&gt;490 24:44&lt;/x&gt;; &lt;x&gt;510 1:20&lt;/x&gt;;&lt;x&gt;510 13:33&lt;/x&gt;); (2) pieśni podobnego gatunku (&lt;x&gt;530 14:26&lt;/x&gt;).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podniosłe pieśni uwielbienia (&lt;x&gt;480 14:26&lt;/x&gt;; &lt;x&gt;650 2:12&lt;/x&gt;; &lt;x&gt;510 16:25&lt;/x&gt;).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pieśni duchowe, ᾠδαῖς  πνευματικαῖς, tj. (1) utwory przypominające psalmy (&lt;x&gt;730 5:9&lt;/x&gt;;&lt;x&gt;730 14:3&lt;/x&gt;;&lt;x&gt;730 15:3&lt;/x&gt;), przez które przypominano sobie i uczono się na pamięć najważniejszych prawd wiary, zob. &lt;x&gt;560 5:14&lt;/x&gt;; &lt;x&gt;570 2:6-11&lt;/x&gt;; &lt;x&gt;580 1:15-20&lt;/x&gt;; &lt;x&gt;610 3:16&lt;/x&gt;; (2) śpiewanie pod natchnieniem Ducha Świętego,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2024-05-13T22:54:14Z</dcterms:modified>
</cp:coreProperties>
</file>