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7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bądźcie poddane własnym mężom jak przystoi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mężom,* jak przystoi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Kobiety, podporządkowujcie się mężom, jak jest stosowne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bądźcie poddane własnym mężom jak przystoi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mężom, jak przystoi osobom, które należą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swym mężom,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Żony! Bądźcie poddane mężom swym, tak jako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mężom, jako ma być,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mężom, jak przystało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 swoim,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mężom,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posłuszne mężom,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Żony, bądźcie poddane mężom, jak należałoby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Żony, bądźcie podporządkowane swoim mężom, jak powinno być wśród chrześcijan.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(swoim) mężom, jak to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Дружини, слухайтеся своїх чоловіків, як належить у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podporządkowane swoim mężom, jak jest stosowne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mężom, jak to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podporządkowane swym mężom,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wobec swoich mężów, tak bowiem powinny postępować kobiety posłuszne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&lt;x&gt;530 11:3&lt;/x&gt;; &lt;x&gt;560 5:21-23&lt;/x&gt;; &lt;x&gt;610 2:12&lt;/x&gt;; &lt;x&gt;630 2:5&lt;/x&gt;; 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2024-05-14T08:56:28Z</dcterms:modified>
</cp:coreProperties>
</file>