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5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pobudzajcie dzieci waszych aby nie traciłyby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wywołujcie u swoich dzieci rozżalenia, aby nie ulegały zniechęceniu.*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Ojcowie, nie rozjątrzajcie dzieci waszych, aby nie traciły ducha*.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pobudzajcie dzieci waszych aby nie traciłyby serca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2024-05-14T02:49:05Z</dcterms:modified>
</cp:coreProperties>
</file>