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dla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czyńcie, jak dla Pana, nie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jeśli czynilibyście, z duszy pracujcie, jak (dla) Pana i nie (dla)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(dla) Pana a nie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"cokolwiek".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2024-05-14T11:37:37Z</dcterms:modified>
</cp:coreProperties>
</file>