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1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życie wasze jest ukryte razem z Pomazańcem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bowiem,* a wasze życie jest ukryte** wraz z Chrystusem w 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umarliście bowiem, i życie wasze jest ukryte razem z Pomazańcem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życie wasze jest ukryte razem z Pomazańcem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6:2&lt;/x&gt;; &lt;x&gt;540 5:14&lt;/x&gt;; &lt;x&gt;580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2024-05-13T22:21:44Z</dcterms:modified>
</cp:coreProperties>
</file>