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ten który jest nazywany Justus będąc z obrzezania ci jedyni współpracownicy ku Królestwu Boga którzy stali się mi pociecha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zwany Justusem.* ** Ci są (moimi) jedynymi współpracownikami na rzecz Królestwa Bożego spośród obrzezanych,*** oni stali się dla mnie pociechą.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Jezus, (ten) nazywany Justusem: będąc z obrzezania*, ci jedyni współpracownikami ku królestwu Boga, którzy stali się mi pociechą.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(ten) który jest nazywany Justus będąc z obrzezania ci jedyni współpracownicy ku Królestwu Boga którzy stali się mi pociecha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również Jezus, zwany Justusem. Ci są moimi jedynymi współpracownikami na rzecz Królestwa Bożego z grona osób obrzezanych. Oni stali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zwany Justusem, którzy są z obrzezania. Ci są moimi jedynymi współpracownikami dla królestwa Bożego, którzy stali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którego zowią Justem, którzy są z obrzezki. Ci tylko są pomocnikami moimi w królestwie Bożem, którzy byli pociechą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którego zową Justem: którzy są z obrzezania. Ci sami są pomocnicy moi w królestwie Bożym, którzy mnie byli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zwany Justusem. Ci, będąc z Żydów, są jedynymi współpracownikami dla [sprawy] królestwa Bożego, którzy stali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zwany Justem. Oni są jedynymi Żydami, którzy są współpracownikami moimi dla sprawy Królestwa Bożego, oni stali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nazywany Justusem. Oni pochodzą z obrzezanych i są jedynymi współpracownikami dla Królestwa Boga, którzy stali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także Jezus, nazywany Justusem. Ci Żydzi to jedyni moi współpracownicy dla królestwa Bożego, którzy służyli mi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Jezus, nazywany Justusem. Oni jedyni, będąc z obrzezanych, współpracownicy dla królestwa Bożego, stali się moimi przekazicielami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Jezus, znany też jako Justos; są to jedyni Żydzi, którzy ze mną współpracują dla Królestwa Bożego i z których mam wielką pociechę.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Jezus zwany Justusem. To są jedyni Żydzi, którzy trudzili się ze mną dla królestwa Bożego i stali się moją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на прізвище Юст - вони з обрізаних; це єдині співробітники для Царства Божого, які були мені втіхою.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Jezus, zwany Justem który jest z obrzezania. Tylko oni stali mi się pociechą i są moimi pomocnikami względem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zwany Justus, też śle pozdrowienia. Ci trzej są z Obrzezanych, a spośród moich współpracowników na rzecz Królestwa Bożego jedynie oni okazali się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zwany Justusem – ci należą do obrzezanych. Tylko oni są moimi współpracownikami dla królestwa Bożego i właśnie oni stali się dla mnie krzepiącą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Justus. Są to jedyni Żydzi, którzy tu ze mną pracują dla królestwa Bożego i są dla mnie wielką pociechą.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Justus, Ἰοῦστος, łac. sprawiedliwy, pojawia się tylko w tym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Metonimia oznaczająca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2024-05-09T03:10:27Z</dcterms:modified>
</cp:coreProperties>
</file>