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oczekiwać Syna Jego z niebios którego wzbudził z martwych Jezusa który ratuje nas z gniewu przychodzącego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oczekiwać* Syna Jego** z niebios, którego wzbudził z martwych,*** Jezusa, który nas ocala przed**** nadchodzącym gniewem Boga.*****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4:16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3:20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17:31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6:14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][****przed : z, ἐκ, ‎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B (IV); od, ἀπό, C (V); k w w 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3:7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3:36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2:5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5:9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5:9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6:16-17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oczekiwać Syna Jego z niebiosów, którego wskrzesił z martwych, Jezusa, wyciągającego nas z gniewu przychodzącego.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oczekiwać Syna Jego z niebios którego wzbudził z martwych Jezusa który ratuje nas z gniewu przychodzącego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2024-05-11T10:37:06Z</dcterms:modified>
</cp:coreProperties>
</file>