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6"/>
        <w:gridCol w:w="6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jest rozniesione Słowo Pana nie jedynie w Macedonii i Achai ale i w każdym miejscu wiara wasza względem Boga wyszła że nie potrzebę nam mieć mówić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Słowo Pana rozniosło się nie tylko w Macedonii i w Achai, ale w każdym miejscu rozeszła się wasza ufność względem Boga,* tak że nie mamy potrzeby o tym mówić;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rozbrzmiało słowo Pana nie jedynie w Macedonii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Achai, ale w każdym miejscu wiara wasza, (ta) względem Boga, wyszła, tak że nie potrzebę mieć my* mówić coś: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jest rozniesione Słowo Pana nie jedynie w Macedonii i Achai ale i w każdym miejscu wiara wasza względem Boga wyszła że nie potrzebę nam mieć mówić coś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"my mamy". Całe zdanie skutkowe: "tak że nie mamy potrzeby mówić czegoś".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2024-05-12T11:43:58Z</dcterms:modified>
</cp:coreProperties>
</file>