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1"/>
        <w:gridCol w:w="3781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 jeśli wy stalibyście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żyjemy, skoro wy stoicie w Panu.*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żyjemy, jeśli wy trwacie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 jeśli wy stalibyście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16:13&lt;/x&gt;; &lt;x&gt;560 6:13-14&lt;/x&gt;; &lt;x&gt;570 1:27&lt;/x&gt;; &lt;x&gt;570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2024-05-16T02:41:55Z</dcterms:modified>
</cp:coreProperties>
</file>