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stanął księżyc, dopóki naród nie zemścił się na swoich wrogach. Czy nie jest to zapisane w Zwoju Prawego?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Zatrzymało się zatem słońce w środku nieba i nie śpieszyło się z zajściem niemal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zatrzymało się słońce, i księżyc stanął, aż zemścił się lud na swych wrogach. Czy nie jest to napisane w księdze Jaszara? Zatrzymało się więc słońce pośrodku nieba i nie śpieszyło się zachodzić niemal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zastanowiło się słońce, a miesiąc stanął, aż się lud pomścił nad nieprzyjacioły swymi. Izali to nie jest napisano w księgach sprawiedliwego? Tedy stanęło słońce w pośród nieba, a nie pospieszyło się zachodzić, jakoby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 słońce i księżyc, aż się pomścił lud nad nieprzyjacioły swemi. Azaż tego nie napisano w księgach sprawiedliwych? Stanęło tedy słońce w pół nieba i nie pośpieszyło się zapaść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aż pomścił się lud nad wrogami swymi. Czyż nie jest to napisane w Księdze Sprawiedliwego: Zatrzymało się słońce na środku nieba i prawie cały dzień nie śpieszyło do zachodu?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księżyc stanął, aż naród dokonał pomsty na swoich wrogach. Czy nie zostało to zapisane w Księdze Sprawiedliwego: Słońce stanęło w połowie nieba i prawie przez cały dzień nie spieszyło się, aby zachodzić.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Zatrzymało się słońce i księżyc stanął, aż pomścił się lud nad swoimi wrogami. A czyż nie jest to zapisane w Księdze Sprawiedliwego: „Zatrzymało się słońce pośrodku nieba i nie spieszyło ku zachodowi przez cały dzień”?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również księżyc stanął, aż naród wziął odwet na nieprzyjaciołach swoich. Czyż nie zostało to zapisane w Księdze Sprawiedliwego? Słońce stanęło pośrodku nieba i nie spieszyło się ku zachodowi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słońce się zatrzymało, a księżyc stanął, aż lud wywarł pomstę na swoich wrogach; bo tak napisano w Zwoju Prawych. Zatem słońce stanęło w połowie nieba i nie spieszyło się zachodzić prawie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słońce stało bez ruchu i zatrzymał się księżyc, aż naród wywarł pomstę na swych nieprzyjaciołach. ʼʼ Czyż nie jest to zapisane w Księdze Jaszara? I słońce stało pośrodku niebios, i nie śpieszyło ku zachodowi, mniej więcej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2024-06-01T13:29:30Z</dcterms:modified>
</cp:coreProperties>
</file>