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79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– jeden; król Cheferu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Tapuachu — jeden; król Cheferu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 — jeden; król Cheferu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Taffua jeden; król Hefer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Tafua jeden, król Ofer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Tappuach, jeden; król Cheferu,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jeden; król Cheferu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Tappuach, jeden, król Cheferu,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 - jeden, król Cheferu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Tappuachu; król Cheferu;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Тафуґа, царя Офера,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– jeden; król Heferu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jeden: król Cheferu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2024-06-01T19:40:16Z</dcterms:modified>
</cp:coreProperties>
</file>