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należał do nich obszar od Machanaim, cały Baszan, całe królestwo Oga, króla Baszanu, oraz wszystkie Osiedla Jaira,* które leżą w Baszanie – sześćdziesiąt miast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począwszy od Machanaim, poprzez cały Baszan, całe królestwo Oga, króla Baszanu, oraz wszystkie Osady Jaira leżące w Baszanie — razem sześćdziesiąt miast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granica była od Machanaim, obejmowała cały Baszan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królestwo Oga, króla Baszanu oraz wszystkie wsie Jaira, które są w Baszanie,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granica ich od Machanaim wszystko Basan i wszystko królestwo Oga, króla Basańskiego, i wszystkie wsi Jairowe, które są w Basan,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ten jest początek: Od Manaim wszytek Basan i wszytkie królestwo Og, króla Basańskiego, i wszytkie wsi Jair, które są w Basan, sześćdziesiąt miasteczek.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 ziemie od Machanaim, cały Baszan, całe królestwo Oga, króla Baszanu, i wszystkie Osiedla Jaira w Baszanie,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sięgał od Machanaim i obejmował cały Baszan, całe królestwo Oga, króla Baszanu, oraz wszystkie osiedla Jaira, które leżą w Baszanie, w liczbie sześćdziesięciu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 cały Baszan od Machanaim, czyli całe królestwo Oga, króla Baszanu, i wszystkie osiedla Jaira w Baszanie – łącznie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ziemie, począwszy od Machanaim, obejmowały cały Baszan, całe królestwo Oga, króla Baszanu, wszystkie Osiedla Jaira leżące w Baszanie - w sumie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Ziemie ich obejmowały cały Baszan od Machanajim, całe państwo króla Oga [z] Baszanu, wszystkie osiedla Jaira, znajdujące się w Baszanie - razem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від Маанема і все царство Васанії і все царство Оґа царя Васана і всі села Яіра, що є в Васанітіді, шістдесять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 całe królestwo Oga, króla Baszanu – cały Baszan od Machnaim i wszystkie sioła Jaira, położone w Baszanie, łącznie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to: od Machanaim cały Baszan, cały obszar podległy władzy królewskiej Oga, króla Baszanu, i wszystkie wioski namiotowe Jaira, które są w Baszanie – sześćdziesiąt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2024-06-01T23:36:53Z</dcterms:modified>
</cp:coreProperties>
</file>