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Giblitów* i cały Liban na wschodzie słońca od Baal-Gad pod górą 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 i cały Liban na wschodzie od Baal-Gad u podnóża gór Hermonu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Gibilitów i cały Liban na wschodzie, od Baal-Gad pod górę Hermon,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Giblitów ze wszystkim Libanem na wschód słońca, od Baalgad pod górę Hermon, aż gdzie chodzą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ukrainy jego; kraina też Libanu na wschód słońca od Baalgad pod górą Hermon, aż wnidziesz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kraj Giblitów i cały Liban na wschodzie od Baal-Gad u stóp góry Hermon,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ziemia Giblitów, cały Liban na wschodzie od Baal-Gad u podnóża gór Hermon aż do miejsca, gdzie się idzie do Hamat;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ziemia Giblitów, cały Liban na wschodzie od Baal-Gad pod górą 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Gebalitów i cały Liban w kierunku wschodnim, od Baal-Gad u stóp góry Hermon, aż do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kraj Giblitów i cały Liban na wschodzie od Baal-Gad u stóp góry Chermon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Ґавлі Филістимів і ввесь Ліван від сходу сонця від Ґалґал від гори Аермонської аж до входу до Емата.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Giblitów; następnie, na wschodzie, cały Liban, od Baal–Gad u stóp góry Hermon – aż do drogi prowadzącej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Gebalitów, i cały Liban ku wschodowi słońca, od Baal-Gad u stóp góry Hermon aż po wejście do Chamatu;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Giblitów, ּ</w:t>
      </w:r>
      <w:r>
        <w:rPr>
          <w:rtl/>
        </w:rPr>
        <w:t>גִבְלִי</w:t>
      </w:r>
      <w:r>
        <w:rPr>
          <w:rtl w:val="0"/>
        </w:rPr>
        <w:t xml:space="preserve"> , zob. Byblos, &lt;x&gt;60 13:5&lt;/x&gt;L.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po Lebo-Chamat, </w:t>
      </w:r>
      <w:r>
        <w:rPr>
          <w:rtl/>
        </w:rPr>
        <w:t>עַד לְבֹוא חֲמָת</w:t>
      </w:r>
      <w:r>
        <w:rPr>
          <w:rtl w:val="0"/>
        </w:rPr>
        <w:t xml:space="preserve"> , lub: aż do miejsca, skąd się idzie do Chamat l.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2024-06-02T00:47:10Z</dcterms:modified>
</cp:coreProperties>
</file>