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Mojżesz dał (już) dziedzictwo dwu i połowie plemienia za Jordanem, a Lewitom nie dał dziedzictwa wśród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2024-05-17T09:32:41Z</dcterms:modified>
</cp:coreProperties>
</file>