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tak, jak JAHWE przykazał Mojżeszowi – porozdzielali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postąpili tak, jak JAHWE polecił Mojżeszowi, i stosownie do tych poleceń porozdzielali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rozkazał Mojżeszowi, tak postąpili synowie Izraela i podzielili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rozkazał Pan Mojżeszowi, tak uczynili synowie Izraelscy, i podzielili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przykazał JAHWE Mojżeszowi, tak uczynili synowie Izraelowi i podzielili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Pan rozkazał Mojżeszowi, tak postąpili Izraelici przy podziale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uczynili tak, jak nakazał Pan Mojżeszowi: porozdzielali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podzielili więc tę ziemię i uczynili tak, jak nakazał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uczynili to, co JAHWE nakazał Mojżeszowi, i podzielili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rozkazał Mojżeszowi, tak postąpili synowie Izraela i dokonali podziału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Господь заповів Мойсеєві, так вчинили ізраїльські сини і поділили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rozkazał Mojżeszowi – tak uczynili synowie Israela, i rozdzielili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tak, jak JAHWE nakazał Mojżeszowi; i przystąpili do podziału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2024-05-17T07:35:27Z</dcterms:modified>
</cp:coreProperties>
</file>