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czterdzieści lat, gdy Mojżesz, sługa JAHWE, wysłał mnie z Kadesz-Barnea, by przeszpiegować tę ziemię, i przyniosłem mu (wówczas) wiadomość zgodnie z tym, co miałem na sercu.*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2024-05-17T08:38:40Z</dcterms:modified>
</cp:coreProperties>
</file>