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do ciebie i do twoich synów jako dziedzictwo na wieki, gdyż byłeś w pełni za JAHWE, moim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2024-05-17T10:03:47Z</dcterms:modified>
</cp:coreProperties>
</file>