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2"/>
        <w:gridCol w:w="4415"/>
        <w:gridCol w:w="2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Kina, i Dimona, i 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Cyna, i Dymona, i 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Cina, i Dimona, i 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Кіна і Дімона і Адада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Dymona i Adada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Kina, i Dimona, i Adada,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2024-05-08T22:47:15Z</dcterms:modified>
</cp:coreProperties>
</file>