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7"/>
        <w:gridCol w:w="2019"/>
        <w:gridCol w:w="2450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Chasar-Szual, i Beer -Szeba, i Bizjoteja,*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Bizjoteja, </w:t>
      </w:r>
      <w:r>
        <w:rPr>
          <w:rtl/>
        </w:rPr>
        <w:t>בִזְיֹותְיָה</w:t>
      </w:r>
      <w:r>
        <w:rPr>
          <w:rtl w:val="0"/>
        </w:rPr>
        <w:t xml:space="preserve"> , w G: wraz z jej osiedlami, καὶ αἱ κῶμαι αὐτῶν καὶ αἱ ἐπαύλεις αὐτῶν, zob. &lt;x&gt;160 11:27&lt;/x&gt;.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2024-05-08T07:32:56Z</dcterms:modified>
</cp:coreProperties>
</file>