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9"/>
        <w:gridCol w:w="2377"/>
        <w:gridCol w:w="2885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2024-05-08T07:23:27Z</dcterms:modified>
</cp:coreProperties>
</file>