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1"/>
        <w:gridCol w:w="3816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Tepnach, i Enaim;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i Tafua, i Enaim,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Ha-enam,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Рамен і Зано і Адіатаїм і Інаїм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 i En–Gannim,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2024-05-08T06:56:14Z</dcterms:modified>
</cp:coreProperties>
</file>