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8"/>
        <w:gridCol w:w="2429"/>
        <w:gridCol w:w="2948"/>
        <w:gridCol w:w="3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Lachisz i Boskat, i Eglon,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2024-05-08T05:08:19Z</dcterms:modified>
</cp:coreProperties>
</file>