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pozostałych potomków Manassesa, według ich rodzin, rzucono losy: dla potomków Abiezera i potomków Cheleka, dla potomków Asriela i potomków Szekema, dla potomków Chefera i potomków Szemidy. Byli oni męskimi potomkami Manassesa, syna Józefa,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innym synom Manasesowym według domów ich, synom Abiezer, i synom Helek, i synom Esryjel, i synom Sychem, i synom Hefer, i synom Semida. Cić są synowie Manasesowi, syna Józefowego, mężczyzny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synom Manasse według domów ich, synom Abiezer i synom Helek, i synom Esriel, i synom Sechem, i synom Hefer, i synom Semidach. Ci są synowie Manasse, syna Jozefowego, mężczyzny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otrzymali też pozostali synowie Manassesa według ich rodów: synowie Abiezera, synowie Cheleka, synowie Asrijela, synowie Sychema, synowie Chefera i synowie Szemida, potomkowie męscy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pozostali synowie Manassesa otrzymali swój udział według swoich rodów: synowie Abiezera, Cheleka, Asrijela, Sychema, Chefera i Szemida. Oto męscy potomkowie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również część dla pozostałych synów Manassesa, odpowiednio do ich rodzin: synom Abiezera, synom Cheleka, synom Asriela, synom Sychema, synom Chefera, synom Szemidy. Oto są męscy potomkowie Manassesa,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dział pozostali synowie Manassego odpowiednio do swych rodów: synowie Abiezera, Cheleka, Asriela, Szekema, Chefera i Szemida. To są męscy potomkowie Manassego,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dalsi synowie Menaszy otrzymali, według swych rodów: Potomkowie Abizera, potomkowie Cheleka, potomkowie Asryela, potomkowie Szechema, potomkowie Chefera i potomkowie Szemidy. Oto męscy potomkowie Menaszy, syna Josefa,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dla pozostałych synów Manassesa według ich rodzin, dla synów Abiezera i synów Cheleka, i synów Asriela, i synów Szechema, i synów Chefera, i synów Szemidy. Byli to synowie Manassesa, syna Józefa, mężczyźni,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2024-06-01T06:47:57Z</dcterms:modified>
</cp:coreProperties>
</file>