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8"/>
        <w:gridCol w:w="6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zgromadziła się cała społeczność synów Izraela w Szilo,* gdzie rozstawiła namiot spotkania.** Ziemia była wprawdzie przez nich podbita,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12:10-11&lt;/x&gt;; &lt;x&gt;90 1:3&lt;/x&gt;; &lt;x&gt;90 4:1-22&lt;/x&gt;; &lt;x&gt;230 78:60&lt;/x&gt;; &lt;x&gt;300 7:12&lt;/x&gt;; &lt;x&gt;300 26:6&lt;/x&gt;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33:7-11&lt;/x&gt;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2024-05-14T03:17:57Z</dcterms:modified>
</cp:coreProperties>
</file>