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7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rzucił dla nich los przed obliczem JAHWE, w Szilo, i rozdzielił tam Jozue ziemię między synów Izraela, zgodnie z ich podziałami.*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rozdzielił tam Jozue ziemię między synów Izraela, zgodnie z ich podziałami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2024-05-14T12:33:04Z</dcterms:modified>
</cp:coreProperties>
</file>