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zaczynała się od skraju Kiriat-Jearim i (dalej) biegła granica na zachód, a biegła do źródła Me-Neftoach.*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źródła Me-Neftoach, </w:t>
      </w:r>
      <w:r>
        <w:rPr>
          <w:rtl/>
        </w:rPr>
        <w:t>אֶל־מַעְיַן מֵי נֶפְּתֹוחַ</w:t>
      </w:r>
      <w:r>
        <w:rPr>
          <w:rtl w:val="0"/>
        </w:rPr>
        <w:t xml:space="preserve"> , lub: do źródła wód Neftoach.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2024-05-14T15:59:21Z</dcterms:modified>
</cp:coreProperties>
</file>