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3"/>
        <w:gridCol w:w="2224"/>
        <w:gridCol w:w="2699"/>
        <w:gridCol w:w="4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 -Araba, i Semaraim, i Betel,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2024-05-14T12:23:59Z</dcterms:modified>
</cp:coreProperties>
</file>