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22"/>
        <w:gridCol w:w="4482"/>
        <w:gridCol w:w="2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 i Rama, i 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Gabon, i Rama, i Berot;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Gabaon i Rama, i Berot,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Harama,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Harama,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Gabaon, 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Ґаваон і Рама і Вирот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Ramath, Beeroth,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 i Rama, i Beerot.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2024-05-13T23:05:13Z</dcterms:modified>
</cp:coreProperties>
</file>