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7"/>
        <w:gridCol w:w="2445"/>
        <w:gridCol w:w="2967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Mispe, i Kefira, i Mosa,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2024-05-14T08:57:41Z</dcterms:modified>
</cp:coreProperties>
</file>