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9"/>
        <w:gridCol w:w="2413"/>
        <w:gridCol w:w="2928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2024-05-15T12:32:56Z</dcterms:modified>
</cp:coreProperties>
</file>