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los padł dla plemienia synów Aszera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2024-05-15T09:57:25Z</dcterms:modified>
</cp:coreProperties>
</file>