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biegła od Chelef, od dębu* w Saananim przez AdamiNekeb i Jabneel do Lakum, a jej krańcem był Jordan.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dębu, </w:t>
      </w:r>
      <w:r>
        <w:rPr>
          <w:rtl/>
        </w:rPr>
        <w:t>מֵאֵלֹון</w:t>
      </w:r>
      <w:r>
        <w:rPr>
          <w:rtl w:val="0"/>
        </w:rPr>
        <w:t xml:space="preserve"> , lub: od Elon.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2024-05-15T16:39:19Z</dcterms:modified>
</cp:coreProperties>
</file>