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45"/>
        <w:gridCol w:w="2389"/>
        <w:gridCol w:w="2900"/>
        <w:gridCol w:w="3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Adama, i Rama, i Chasor,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2024-05-15T15:01:01Z</dcterms:modified>
</cp:coreProperties>
</file>