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990"/>
        <w:gridCol w:w="4412"/>
        <w:gridCol w:w="27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Eltolad, i Betul, i Chorma,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Eltolad, Betul, Chorma,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Eltolad, Betul, Chorma;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Etolat, i Betul, i Horma;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Eltolad, Betul i Harma,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Eltolad, Betul, Chorma,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Eltolad, Betul, Chorma,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Eltolad, Betul, Chorma,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Eltolad, Betul, Chorma,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Eltolad, Betul, Chorma;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Елтулад і Ерма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Eltholad, Betul, Horma,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Eltolad, i Betul, i Chorma,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2024-05-15T14:07:29Z</dcterms:modified>
</cp:coreProperties>
</file>