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7"/>
        <w:gridCol w:w="2374"/>
        <w:gridCol w:w="288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2024-05-16T02:32:24Z</dcterms:modified>
</cp:coreProperties>
</file>